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417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0047</w:t>
      </w:r>
      <w:r>
        <w:rPr>
          <w:rFonts w:ascii="Times New Roman" w:eastAsia="Times New Roman" w:hAnsi="Times New Roman" w:cs="Times New Roman"/>
        </w:rPr>
        <w:t>-01-2024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</w:rPr>
        <w:t>947-04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7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«Юграэконефтепроект» Бадретдиновой Каримы Сабировны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 в </w:t>
      </w:r>
      <w:r>
        <w:rPr>
          <w:rStyle w:val="cat-UserDefinedgrp-34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5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выдан </w:t>
      </w:r>
      <w:r>
        <w:rPr>
          <w:rStyle w:val="cat-UserDefinedgrp-30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26.07.2023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ООО «Юграэконефтепроект»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Ленина, д. 21,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кв. 106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Бадретдиновой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К.С. </w:t>
      </w:r>
      <w:r>
        <w:rPr>
          <w:rFonts w:ascii="Times New Roman" w:eastAsia="Times New Roman" w:hAnsi="Times New Roman" w:cs="Times New Roman"/>
        </w:rPr>
        <w:t>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25.07.2023 года, </w:t>
      </w:r>
      <w:r>
        <w:rPr>
          <w:rFonts w:ascii="Times New Roman" w:eastAsia="Times New Roman" w:hAnsi="Times New Roman" w:cs="Times New Roman"/>
        </w:rPr>
        <w:t>фактически расчет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Бадретдинова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К.С.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явилась</w:t>
      </w:r>
      <w:r>
        <w:rPr>
          <w:rFonts w:ascii="Times New Roman" w:eastAsia="Times New Roman" w:hAnsi="Times New Roman" w:cs="Times New Roman"/>
        </w:rPr>
        <w:t>, о времен</w:t>
      </w:r>
      <w:r>
        <w:rPr>
          <w:rFonts w:ascii="Times New Roman" w:eastAsia="Times New Roman" w:hAnsi="Times New Roman" w:cs="Times New Roman"/>
        </w:rPr>
        <w:t>и и месте рассмотрения извещал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</w:t>
      </w:r>
      <w:r>
        <w:rPr>
          <w:rFonts w:ascii="Times New Roman" w:eastAsia="Times New Roman" w:hAnsi="Times New Roman" w:cs="Times New Roman"/>
        </w:rPr>
        <w:t>240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1003</w:t>
      </w:r>
      <w:r>
        <w:rPr>
          <w:rFonts w:ascii="Times New Roman" w:eastAsia="Times New Roman" w:hAnsi="Times New Roman" w:cs="Times New Roman"/>
        </w:rPr>
        <w:t>46300001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справку, согласно которой бухгалтерская отчетность за 6 месяцев 2023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6 месяцев 2023 года </w:t>
      </w:r>
      <w:r>
        <w:rPr>
          <w:rFonts w:ascii="Times New Roman" w:eastAsia="Times New Roman" w:hAnsi="Times New Roman" w:cs="Times New Roman"/>
        </w:rPr>
        <w:t>Бадретдиновой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К.С.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представлена в установленный законом срок, следовательно, в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ст. 15.5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>
        <w:rPr>
          <w:rFonts w:ascii="Times New Roman" w:eastAsia="Times New Roman" w:hAnsi="Times New Roman" w:cs="Times New Roman"/>
        </w:rPr>
        <w:t>Бадретдиновой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К.С.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«Юграэконефтепроект» Бадретдинову Кариму Сабировну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</w:t>
      </w:r>
      <w:r>
        <w:rPr>
          <w:rFonts w:ascii="Times New Roman" w:eastAsia="Times New Roman" w:hAnsi="Times New Roman" w:cs="Times New Roman"/>
        </w:rPr>
        <w:t>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административное наказание в виде административного штрафа в размере 300 (триста)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</w:t>
      </w:r>
      <w:r>
        <w:rPr>
          <w:rFonts w:ascii="Times New Roman" w:eastAsia="Times New Roman" w:hAnsi="Times New Roman" w:cs="Times New Roman"/>
        </w:rPr>
        <w:t>стка №7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08080), счет № 03100643000000018700; ИНН 8601073664; КПП 860101001; БИК 007162163, РКЦ Ханты-Мансийск; кор/сч 40102810245</w:t>
      </w:r>
      <w:r>
        <w:rPr>
          <w:rFonts w:ascii="Times New Roman" w:eastAsia="Times New Roman" w:hAnsi="Times New Roman" w:cs="Times New Roman"/>
        </w:rPr>
        <w:t>370000007, КБК 72011601153010005</w:t>
      </w:r>
      <w:r>
        <w:rPr>
          <w:rFonts w:ascii="Times New Roman" w:eastAsia="Times New Roman" w:hAnsi="Times New Roman" w:cs="Times New Roman"/>
        </w:rPr>
        <w:t xml:space="preserve">140; ОКТМО 71875000. </w:t>
      </w:r>
      <w:r>
        <w:rPr>
          <w:rFonts w:ascii="Times New Roman" w:eastAsia="Times New Roman" w:hAnsi="Times New Roman" w:cs="Times New Roman"/>
        </w:rPr>
        <w:t xml:space="preserve">Идентификатор </w:t>
      </w:r>
      <w:r>
        <w:rPr>
          <w:rFonts w:ascii="Times New Roman" w:eastAsia="Times New Roman" w:hAnsi="Times New Roman" w:cs="Times New Roman"/>
        </w:rPr>
        <w:t>0412365400475004172415144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7rplc-44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«_22</w:t>
      </w:r>
      <w:r>
        <w:rPr>
          <w:rFonts w:ascii="Times New Roman" w:eastAsia="Times New Roman" w:hAnsi="Times New Roman" w:cs="Times New Roman"/>
        </w:rPr>
        <w:t>»____04</w:t>
      </w:r>
      <w:r>
        <w:rPr>
          <w:rFonts w:ascii="Times New Roman" w:eastAsia="Times New Roman" w:hAnsi="Times New Roman" w:cs="Times New Roman"/>
        </w:rPr>
        <w:t>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5-417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 миров</w:t>
      </w:r>
      <w:r>
        <w:rPr>
          <w:rFonts w:ascii="Times New Roman" w:eastAsia="Times New Roman" w:hAnsi="Times New Roman" w:cs="Times New Roman"/>
        </w:rPr>
        <w:t>ого судьи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25rplc-15">
    <w:name w:val="cat-UserDefined grp-25 rplc-15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37rplc-44">
    <w:name w:val="cat-UserDefined grp-37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